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2-39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18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</w:t>
      </w:r>
      <w:r>
        <w:rPr>
          <w:rFonts w:ascii="Times New Roman" w:eastAsia="Times New Roman" w:hAnsi="Times New Roman" w:cs="Times New Roman"/>
          <w:sz w:val="26"/>
          <w:szCs w:val="26"/>
        </w:rPr>
        <w:t>ости населения» к Медведеву Максиму Александровичу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Медведеву Максиму Александровичу 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Медведева Максима Александровича,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посо</w:t>
      </w:r>
      <w:r>
        <w:rPr>
          <w:rFonts w:ascii="Times New Roman" w:eastAsia="Times New Roman" w:hAnsi="Times New Roman" w:cs="Times New Roman"/>
          <w:sz w:val="26"/>
          <w:szCs w:val="26"/>
        </w:rPr>
        <w:t>бие по безработице в сумме 3 032 рублей 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Медведева Максима Александровича государственную пошлину в размере 400 рублей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вой судья судебного участка №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2-39</w:t>
      </w:r>
      <w:r>
        <w:rPr>
          <w:rFonts w:ascii="Times New Roman" w:eastAsia="Times New Roman" w:hAnsi="Times New Roman" w:cs="Times New Roman"/>
          <w:sz w:val="20"/>
          <w:szCs w:val="20"/>
        </w:rPr>
        <w:t>-2602/2024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1">
    <w:name w:val="cat-PhoneNumber grp-1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